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79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Чубаровой Натальи Игоревны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9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Конкурсный управляющий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9rplc-1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Чубарова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4rplc-1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несвоевременно -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Чубарова Н.И.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явилась, извещена надлежащим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представила заявление о рассмотрении дела без ее 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Чубаровой Н.И.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Чубаровой Н.И.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2339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Чубаровой Н.И.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Чубаровой Н.И.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Чубарову Наталью Игоревну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79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OrganizationNamegrp-19rplc-10">
    <w:name w:val="cat-OrganizationName grp-19 rplc-10"/>
    <w:basedOn w:val="DefaultParagraphFont"/>
  </w:style>
  <w:style w:type="character" w:customStyle="1" w:styleId="cat-PassportDatagrp-18rplc-11">
    <w:name w:val="cat-PassportData grp-18 rplc-11"/>
    <w:basedOn w:val="DefaultParagraphFont"/>
  </w:style>
  <w:style w:type="character" w:customStyle="1" w:styleId="cat-OrganizationNamegrp-19rplc-12">
    <w:name w:val="cat-OrganizationName grp-19 rplc-12"/>
    <w:basedOn w:val="DefaultParagraphFont"/>
  </w:style>
  <w:style w:type="character" w:customStyle="1" w:styleId="cat-Addressgrp-4rplc-14">
    <w:name w:val="cat-Address grp-4 rplc-14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Dategrp-7rplc-16">
    <w:name w:val="cat-Date grp-7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0rplc-28">
    <w:name w:val="cat-Date grp-10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